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1803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pochwycą uchem, słuchają mnie, Cudzoziemcy chcą mnie oszukać.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2024-04-29T02:54:15Z</dcterms:modified>
</cp:coreProperties>
</file>