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tracą odwagę, Z drżeniem wychodzą ze swoich warowni.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2024-04-28T21:27:23Z</dcterms:modified>
</cp:coreProperties>
</file>