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żyje! Niech będzie błogosławiona moja Skała I wywyższony mój Bóg, mój Zbawca!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żyje! Niech będzie błogosławiona moja Opoka, Wywyższony mój Bóg oraz Zbawca!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dokonuje za mnie zemsty i poddaje mi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 Pan, błogosławiona opoka moja; przetoż niech będzie wywyższony Bóg zbawienia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Żywie JAHWE i błogosławiony Bóg mój! I niech będzie podwyższon Bóg zbawienia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Pan! Moja Opoka niech będzie błogosławiona! Niech będzie wywyższony Bóg, mój Zbawca,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żyje! Niech będzie błogosławiona skała moja! Niech będzie wywyższony Bóg, mój Zbawiciel!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JAHWE, niech będzie błogosławiona moja Opoka, niech będzie wywyższony Bóg, mój Zbawca!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JAHWE, niech będzie błogosławiona moja skała! Niech będzie wywyższony Bóg, który mnie zbawia!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Jahwe żyjącego! Błogosławiona niech będzie Opoka moja, niech będzie wysławiany Bóg, mój Wybawiciel!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 WIEKUISTY, niech będzie pochwalona moja Skała, niech będzie wywyższony Bóg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 Bóg jest dla mnie Dawcą aktów pomsty; on również poddaje mi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2024-04-29T06:42:42Z</dcterms:modified>
</cp:coreProperties>
</file>