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 mnie od zaciekłych nieprzyjaciół. Stawiasz mnie ponad moimi przeciwnikami, Ratujesz od człowieka (dyszącego) gwałtem.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2024-04-29T01:26:55Z</dcterms:modified>
</cp:coreProperties>
</file>