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oplatały mnie powrozy śmierci, Rzeki bezprawia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wzmagały mój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potoki niepobożnych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śmierci i strumienie nieprawości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A strumienie zagłady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Ogarniała mnie już śmiertelna toń, grozą przejmował zalew zagłady;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всю землю вийшла їхня мова і їхні слова до кінців вселенної. В сонці поклав Він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 i zatrwożyły mnie nurty nicości;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2024-04-29T02:00:11Z</dcterms:modified>
</cp:coreProperties>
</file>