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bardziej upragnione niż złoto,* Nawet najszczersze, Są słodsze niż miód, I to z plastra płynący.**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upragnione niż złoto, Nawet najszczersze, Słodsze niż miód, Choć spływałby prosto z plastra.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twój sługa jest przez nie pouczony, a kto ich przestrzega, otrzymuje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Pożądliwsze nad złoto, i nad wiele najwyborniejszego złota, i słodsze nad miód i nad plastr miodowy.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pożądliwsze nad złoto i nad mnogie kamienie drogie i słodsze nad miód i plastr miodowy.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Cenniejsze niż złoto, niż złoto najczystsze, a słodsze od miodu płynącego z plastra.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bardziej pożądane niż złoto, nawet najszczersze, I słodsze niż miód, nawet najwyborniejszy.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cenniejsze niż złoto, niż mnóstwo szczerego złota, i słodsze od miodu płynącego z plastra.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Godniejsze pożądania niż złoto i mnóstwo drogich kamieni, słodsze od miodu, od słodyczy, która sączy się z plastra.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cenniejsze są od złota, i słodsze nad miód, nad patokę z plastra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pożądane od złota, od mnóstwa czystego złota; słodsze od miodu oraz rozpływającej się patoki.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sługa twój jest przez nie ostrzegany; w trzymaniu się ich tkwi wielka nagroda.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&lt;x&gt;230 119:72&lt;/x&gt;; &lt;x&gt;240 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2024-05-24T00:17:57Z</dcterms:modified>
</cp:coreProperties>
</file>