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także został przez nie oświecony, Na tych, którzy ich strzegą, czeka wielka nagroda.*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również doznał dzięki nim oświecenia, Tych, którzy ich przestrzegają, czeka wielka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dostrzeże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błędy? Oczyść mnie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ukryte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też twój bywa oświecony przez nie; a kto ich przestrzega, odnosi zapłatę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sługa twój strzeże ich, w przestrzeganiu ich odpłata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na nie zważa, w ich przestrzeganiu zysk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twój sługa oświecił się nimi, Wielka jest nagroda dla tych, którzy ich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Oświecają też Twojego sługę, za ich przestrzeganie jest wielka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sługa jest o nich pouczony, a kto je zachowuje, otrzyma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sługa Twój przestrzega ich gorliwie i bardzo sumiennie stara się je zachować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Twój sługa jest przez nie ustrzeżony; sowita nagroda za ich przestrzeganie.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Błędy – któż je potrafi rozpoznać? Co się tyczy grzechów ukrytych, uznaj mnie za niewinnego.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2024-05-23T02:46:30Z</dcterms:modified>
</cp:coreProperties>
</file>