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będą jakby piecem ognistym w czasie twego oblicza.* JAHWE w swoim gniewie ich pochłonie i pożre ich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czasie twego oblicza, </w:t>
      </w:r>
      <w:r>
        <w:rPr>
          <w:rtl/>
        </w:rPr>
        <w:t>לְעֵתּפָנֶיָך</w:t>
      </w:r>
      <w:r>
        <w:rPr>
          <w:rtl w:val="0"/>
        </w:rPr>
        <w:t xml:space="preserve"> (le‘et panecha): zob. &lt;x&gt;310 4:16&lt;/x&gt;. Być może jednak: Przed twoim obliczem, </w:t>
      </w:r>
      <w:r>
        <w:rPr>
          <w:rtl/>
        </w:rPr>
        <w:t>לְעֻמַתּפָנֶיָך</w:t>
      </w:r>
      <w:r>
        <w:rPr>
          <w:rtl w:val="0"/>
        </w:rPr>
        <w:t xml:space="preserve"> (le‘ummat panecha).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2024-05-05T11:37:31Z</dcterms:modified>
</cp:coreProperties>
</file>