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Łania o poranku.*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chór: Na melodię: Łania o poranku.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Ajjelet haszahar. Psalm Dawida. Boże mój, Boże mój, czemu mnie opuściłeś?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daleki od wybawienia mnie, od słów mego jęku?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czas poranny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za przyjęcie poranne,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modłę pieśni: ”Łania o świcie”.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"Łania w czasie zorzy porannej..."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„Ajjelet haszszachar”.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„Ajjelet haszszahar”.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”Łania niby jutrzenka”;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Господь мене пасе, і мені нічого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nutę „Łanio zorzy”.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opuścił? Czemu jesteś daleki od wybawienia mnie, od słów mego ryku?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Łania o poranku, </w:t>
      </w:r>
      <w:r>
        <w:rPr>
          <w:rtl/>
        </w:rPr>
        <w:t>עַל־אַּיֶלֶת הַּׁשַחַר</w:t>
      </w:r>
      <w:r>
        <w:rPr>
          <w:rtl w:val="0"/>
        </w:rPr>
        <w:t xml:space="preserve"> (‘al-’ajjelet ha-szszachar): (1) łania, </w:t>
      </w:r>
      <w:r>
        <w:rPr>
          <w:rtl/>
        </w:rPr>
        <w:t>אַּיָלָה</w:t>
      </w:r>
      <w:r>
        <w:rPr>
          <w:rtl w:val="0"/>
        </w:rPr>
        <w:t xml:space="preserve"> (’ajjala h), w G: pomoc, ἀντίλημψις, </w:t>
      </w:r>
      <w:r>
        <w:rPr>
          <w:rtl/>
        </w:rPr>
        <w:t>אֱיָלֻת</w:t>
      </w:r>
      <w:r>
        <w:rPr>
          <w:rtl w:val="0"/>
        </w:rPr>
        <w:t xml:space="preserve"> (’ejalut). Przy takim odczycie Psalm mógłby być modlitwą o pomoc. (2) Być może chodzi o rodzaj melodii. Połączenie łani ze wschodem słońca może sugerować związek z bóstwem słońca Szachar, znanym z tekstów ugar.; &lt;x&gt;230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mesjański, pod. jak Ps 2, 31, 110.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2024-04-29T06:36:03Z</dcterms:modified>
</cp:coreProperties>
</file>