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6"/>
        <w:gridCol w:w="1755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 byłem zdany od łona.* Ty byłeś moim Bogiem od łona mojej matki.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2024-04-29T02:31:36Z</dcterms:modified>
</cp:coreProperties>
</file>