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08"/>
        <w:gridCol w:w="2264"/>
        <w:gridCol w:w="5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Otoczyło mnie mnóstwo byków, Obległy mnie rozhukane buhaje Baszanu.*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Otoczyło mnie stado byków, Obległy mnie wściekłe buhaje Baszanu.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Rozwarły na mnie swe paszcze jak lew drapieżny i ryczący.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Obtoczyło mię mnóstwo cielców; byki z Basan obległy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Obtoczyli mię cielcy mnodzy, bycy tłuści obiegli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Otacza mnie mnóstwo cielców, osaczają mnie byki Baszanu.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Otoczyło mnie mnóstwo cielców, Obległy mnie byki Baszanu...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Stado cielców mnie otacza, okrążyły mnie byki Baszanu.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Otoczyło mnie mnóstwo cielców, bawoły Baszanu mnie osaczyły.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Otoczyło mnie stado cielców, osaczyły mnie bawoły Baszanu;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Otoczyła mnie gromada byków, oblegli mnie mocarze Baszanu.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Otworzyli na mnie swoje paszcze niczym lew, który rozszarpuje i ryczy.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32:14&lt;/x&gt;; &lt;x&gt;330 39:18&lt;/x&gt;; &lt;x&gt;370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2024-04-29T01:56:28Z</dcterms:modified>
</cp:coreProperties>
</file>