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przywarł do mego podniebienia* ** – I położyłeś mnie w prochu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mnie siły, wyschłem jak skorupa, Język przywarł mi do podniebienia —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osaczyły, obległa mnie zgraja złoczyńców; przebili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moc moja, a język mój przysechł do podniebienia mego; nawet w prochu śmierci położyłeś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siła moja, a język mój przysechł do podniebienia mego i obróciłeś mię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suche jak skorupa, język mój przywiera do podniebienia,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moja wyschła jak skorupa, A język mój przylgnął do podniebienia mego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zaś przysechł do podniebienia –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mi przywarł do podniebienia. Obalasz mnie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wyschło mi jak gliniana skorupa, język przywarł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skorupa zaschła ma siła, mój język przylgnął do mego podniebienia, powaliłeś mnie do 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psy; otoczyło mnie zgromadzenie złoczyńców. Są jak lew u mych rąk i 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język rozpływa się w moich ustach (?)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położyli mnie w prochu śmierci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2024-04-28T23:53:29Z</dcterms:modified>
</cp:coreProperties>
</file>