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 moje ręce i 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patrzą na mnie, przypatrują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psy mię obskoczyły, gromada złośników obległa mię; przebodli ręce moje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obstąpili mię psi mnodzy, zbór złośników obległ mię. Przebodli ręce moje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psy mnie opadają, osacza mnie zgraja złoczyńców. Przebili ręce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psy otoczyły mnie, Osaczyła mnie gromada złośników, Przebodli ręce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otoczyły, zgraja złoczyńców obległa, przekłuli mi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sfora psów mnie osaczyła, obległa mnie zgraja złoczyńców. Przebili moje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sfora psów, obstąpiła mnie zgraja złoczyńców; przebodli mi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otoczyły mnie psy, obstąpiła mnie zgraja złoczyńców, z bólu wyją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zliczyć wszystkie swe kości. Oni patrzą, wpatrują się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2024-04-29T01:44:31Z</dcterms:modified>
</cp:coreProperties>
</file>