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nie oddalaj się! Mój Wspomożycielu,* pośpiesz mi z pomocą!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Wspomożyciel, </w:t>
      </w:r>
      <w:r>
        <w:rPr>
          <w:rtl/>
        </w:rPr>
        <w:t>אֱיָלּות</w:t>
      </w:r>
      <w:r>
        <w:rPr>
          <w:rtl w:val="0"/>
        </w:rPr>
        <w:t xml:space="preserve"> (’ejalut),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2024-04-29T00:05:52Z</dcterms:modified>
</cp:coreProperties>
</file>