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20"/>
        <w:gridCol w:w="2130"/>
        <w:gridCol w:w="55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Ocal moją duszę od miecza, Od psich łap moje jedyne (dobro)!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Ocal moje życie przed mieczem, Uchroń od psich łap jedyne moje dobro!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Wybaw mnie z lwiej paszczy,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od rogów jednorożców mnie ocaliłeś.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Wyrwij od miecza duszę moję, z mocy psiej jedynaczkę moję.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Wyrwi od miecza, Boże, duszę moję, a z ręki psiej jedynaczkę moję.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Ocal od miecza moje życie, z psich pazurów wyrwij moje jedyne dobro,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Ocal duszę moją od miecza, Z psich łap jedyne dobro moje!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Ocal od miecza moje życie, jedyne moje dobro z psich pazurów!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Ocal me życie od miecza i od psich pazurów, bo tylko ono mi pozostało.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 mnie od miecza, jedyne [życie] moje z psich pazurów!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Ocal od miecza moją duszę, z mocy psa moją jedyną.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 mnie z paszczy lwa, odpowiedz też i wybaw mnie od rogów dzikich byków.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2024-04-28T23:32:31Z</dcterms:modified>
</cp:coreProperties>
</file>