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017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paszczy lwa* I od rogów bawołów. Ty odpowiedziałeś 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paszczy lwa, Zabezpiecz przed rogami bawołów! Dzięki za Twą odpowiedź!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twoje imię moim braciom, będę cię chwalił 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 z paszczęki lwiej, a od rogów jednorożcowych wyzwól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paszczeki lwiej a od rogów jednorożcowych uniżenie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lwiej paszczęki i od rogów bawolich - wysłuchaj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paszczy lwa I od rogów bawołów... Ty odpowiedziałeś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lwiej paszczy i od rogów bawolich – Ty mi odpowiedziałeś!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lwiej paszczy i od rogów bawolich! Ty mnie wysłuchałeś!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z paszczy lwa, mnie biednego - spod rogów bawolich!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z paszczy lwa oraz obroń mnie od bawolich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oznajmiał twe imię swoim braciom; wpośród zboru będę cię wysławiał.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 odpowiedziałeś mi : </w:t>
      </w:r>
      <w:r>
        <w:rPr>
          <w:rtl/>
        </w:rPr>
        <w:t>עֲנִיתָנִי</w:t>
      </w:r>
      <w:r>
        <w:rPr>
          <w:rtl w:val="0"/>
        </w:rPr>
        <w:t xml:space="preserve"> (‘anitani): </w:t>
      </w:r>
      <w:r>
        <w:rPr>
          <w:rtl/>
        </w:rPr>
        <w:t>עָנִיתִי</w:t>
      </w:r>
      <w:r>
        <w:rPr>
          <w:rtl w:val="0"/>
        </w:rPr>
        <w:t xml:space="preserve"> (‘aniti), czyli: poniżenie moje, ταπείνωσίν μου, co skutkowałoby przekładem: Wybaw mnie z paszczy lwa/ I od rogów bawołów w moim upokorzeniu G. Wyrażenie jest być może przyp. pf. prekatywnego.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2024-04-29T01:34:40Z</dcterms:modified>
</cp:coreProperties>
</file>