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z paszczy lwa* I od rogów bawołów. Ty odpowiedziałeś 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 odpowiedziałeś mi : </w:t>
      </w:r>
      <w:r>
        <w:rPr>
          <w:rtl/>
        </w:rPr>
        <w:t>עֲנִיתָנִי</w:t>
      </w:r>
      <w:r>
        <w:rPr>
          <w:rtl w:val="0"/>
        </w:rPr>
        <w:t xml:space="preserve"> (‘anitani): </w:t>
      </w:r>
      <w:r>
        <w:rPr>
          <w:rtl/>
        </w:rPr>
        <w:t>עָנִיתִי</w:t>
      </w:r>
      <w:r>
        <w:rPr>
          <w:rtl w:val="0"/>
        </w:rPr>
        <w:t xml:space="preserve"> (‘aniti), czyli: poniżenie moje, ταπείνωσίν μου, co skutkowałoby przekładem: Wybaw mnie z paszczy lwa/ I od rogów bawołów w moim upokorzeniu G. Wyrażenie jest być może przyp. pf. prekatywnego.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2024-04-29T02:06:18Z</dcterms:modified>
</cp:coreProperties>
</file>