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ufali nasi ojcowie, Ufali i ich wybawiałeś,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2024-04-29T00:11:27Z</dcterms:modified>
</cp:coreProperties>
</file>