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Twa dobroć i łaska nie odstąpią mnie na krok Przez resztę dni mego życia. I zamieszkam w domu JAHWE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dobroć i miłosierdzie pójdą w ślad za mną po wszystkie dni mego życia i będę mieszkał w domu JAHWE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dobrodziejstwo i miłosierdzie twe pójdą za mną po wszystkie dni żywota mego, a będę mieszkał w domu Pańskim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twoje pójdzie za mną po wszytkie dni żywota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dobroć i łaska pójdą w ślad za mną przez wszystkie dni mego życia i zamieszkam w domu Pańskim na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towarzyszyć mi będą Przez wszystkie dni życia mego. I zamieszkam w domu Pana przez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dobroć i łaska za mną podążą przez wszystkie dni mego życia i przez długi czas zamieszkam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niech idą za mną przez wszystkie dni mego życia, abym zamieszkał w domu JAHWE po najdłuższe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dobroć i łaskawość towarzyszą mi przez wszystkie dni mojego życia; i będę mieszkał w Domu Jahwe po kres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рід тих, що його шукають, що шукають лиця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szczęście i łaska podążają za mną po wszystkie dni mojego życia, i zamieszkam w domu WIEKUISTEGO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dobroć i lojalna życzliwość będą za mną podążać przez wszystkie dni mego życia; ja zaś mieszkać będę w domu JAHWE przez długie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2024-04-29T09:59:03Z</dcterms:modified>
</cp:coreProperties>
</file>