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Pana są łaską i wiernością Dla strzegących Jego przymierza oraz Jego postanowień.*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przymierza i Jego postanowień : hend. (?): postanowień (l. świadectw ) Jego przymierza.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2024-04-30T18:38:02Z</dcterms:modified>
</cp:coreProperties>
</file>