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9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człowiekiem, który boi się JHWH? Poucza go, którą wybrać drogę.*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poucza go, jak wybierać w drodze.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2024-04-30T17:47:01Z</dcterms:modified>
</cp:coreProperties>
</file>