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5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kieruję wciąż na JAHWE,* Gdyż On uwalnia z sieci moje nogi.**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Od Ciebie oczekuję pomocy.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2024-04-30T15:07:27Z</dcterms:modified>
</cp:coreProperties>
</file>