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6"/>
        <w:gridCol w:w="2019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prawość* niech mnie chronią, Gdyż na Ciebie czekałem.**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Niewinność i prawość niech mnie ochraniają, Ponieważ na Ciebie z utęsknieniem 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strzegą uczciwość i prawość, bo ciebie oczekuję.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szczerość niech mię strzegą; bom na cię oczekiwał.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Niewinni i prawi przystali do mnie: iżem czekał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Niechaj mnie chronią niewinność i prawość, bo w Tobie, Panie,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prawość niech mnie osłania, Gdyż w tobie miałem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mnie osłonią niewinność i prawość, bo Tobie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otacza mnie prawość i niewinność, bo ja oczekuję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strzeże niewinność i prawość, bo w Tobie, Jahwe,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i prawość mnie ochronią, gdyż w Tobie mam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strzegą nieskazitelność i prostolinijność, bo w tobie pokładam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9:4&lt;/x&gt;; &lt;x&gt;220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2024-04-30T17:11:16Z</dcterms:modified>
</cp:coreProperties>
</file>