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2"/>
        <w:gridCol w:w="2689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wybawże Izraela ze 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Boże, Izraela ze wszytkich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wszelkich niedoli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o Boże, Izraela od wszystkich jego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Israela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2024-04-30T20:28:16Z</dcterms:modified>
</cp:coreProperties>
</file>