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bym poznał Twoje drogi, Naucz mnie Twoich ścieżek.*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 mi poznać Twe drogi, Naucz mnie Twoich ścieżek,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daj mi poznać twe drogi, naucz mnie twoich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daj mi poznać drogi twe, ścieżek twoich naucz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zawstydzeni wszyscy nieprawość czyniący bez przyczyny. Drogi twoje okaż mi, JAHWE, a szcieżek twoich naucz 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Daj mi poznać drogi Twoje, Panie, i naucz mnie Twoich ścieżek!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wskaż mi drogi swoje, Ścieżek swoich naucz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 mi, JAHWE, poznać Twoje drogi, naucz mnie Twoich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 mi drogi Twoje, JAHWE, naucz mnie chodzić ścieżkami, które wskazujesz.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mi, Jahwe, poznać drogi Twoje, poucz mnie o Twoich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сів з безумною радою і не війду з переступниками.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poznać Twoje drogi, WIEKUISTY, wskaż mi Twe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poznać twe drogi, Jehowo; naucz mnie ścieżek twoich.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25:12&lt;/x&gt;; &lt;x&gt;230 27:11&lt;/x&gt;; &lt;x&gt;230 86:11&lt;/x&gt;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2024-04-30T11:46:23Z</dcterms:modified>
</cp:coreProperties>
</file>