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i mych przestępstw nie pamiętaj, Pamiętaj o mnie według swojej łaski, Ze względu na Twoją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pamiętaj mych przestępstw i grzechów młodości, Niech łaska przyświeca Twej pamięci o mnie, Proszę o to ze względu na Twą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wspominaj grzechów mojej młodości i moich występków; pamiętaj o mnie według twego miłosierdzia, ze względu na twą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mojej, i przestępstw moich nie racz pamiętać; według miłosierdzia twego wspomnij na mię, dla dobroci twojej,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 i niewiadomości moich nie racz pamiętać. Według miłosierdzia twego pomni na mie ty dla dobroci twej,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Nie wspominaj grzechów mej młodości ani moich przewin, ale o mnie pamiętaj w Twojej łaskawości ze względu na dobroć Twą,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 i przestępstw moich nie pamiętaj, Przez wzgląd na łaskę twoją pamiętaj o mnie, Przez wzgląd na dobroć twoją,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wspominaj grzechów i win mojej młodości, pamiętaj o mnie w swojej łasce, ze względu na Twoją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grzechów moich i win mej młodości, lecz wspomnij mnie łaskawie ze względu na swą dobroć,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 pamiętać grzechów mej młodości i moich występków, ale pamiętaj o mnie według miłosierdzia Twego, przez Twoją dobroć,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почути голос похвали і розповісти про всі твої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oraz moich przewinień nie wspominaj; w Twojej łasce o mnie pamiętaj, według Twojej dobroci,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nie pamiętać grzechów mej młodości i mych buntów. Racz o mnie pamiętać stosownie do swej lojalnej życzliwości, przez wzgląd na swą dobroć,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2024-04-30T09:42:27Z</dcterms:modified>
</cp:coreProperties>
</file>