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pokochałem mieszkanie* w Twoim domu Oraz miejsce przebywania Twojej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mieszkanie, </w:t>
      </w:r>
      <w:r>
        <w:rPr>
          <w:rtl/>
        </w:rPr>
        <w:t>מָעֹון</w:t>
      </w:r>
      <w:r>
        <w:rPr>
          <w:rtl w:val="0"/>
        </w:rPr>
        <w:t xml:space="preserve"> (ma‘on). Być może: piękno, wdzięk, </w:t>
      </w:r>
      <w:r>
        <w:rPr>
          <w:rtl/>
        </w:rPr>
        <w:t>נָעַם</w:t>
      </w:r>
      <w:r>
        <w:rPr>
          <w:rtl w:val="0"/>
        </w:rPr>
        <w:t xml:space="preserve"> (na‘am), εὐπρέπεια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2024-04-29T19:54:31Z</dcterms:modified>
</cp:coreProperties>
</file>