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ojciec i matka mnie opuścili, Jednak JAHWE mnie przygarnie.*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49:15&lt;/x&gt;;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2024-05-01T14:26:28Z</dcterms:modified>
</cp:coreProperties>
</file>