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2034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zobaczę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Zniechęciłbym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gdybym nie wierzył, że będę oglądał dobroć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nie wierzył, że mam oglądać dobroć Pańską w ziemi żyjących, źleby o mnie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oglądam dobra PANSKIE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będę oglądał dobroć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ujrzę dobroć Pana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wierzę, że ujrzę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że będę oglądał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 niewzruszenie, że doświadczę dobroci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nie był pewny, że w Krainie Życia zobaczę dobroć BOGA...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nie wierzył, że będę oglądał dobroć JAHWE w krainie żyjących . . . 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2024-05-01T18:01:31Z</dcterms:modified>
</cp:coreProperties>
</file>