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przeciwko mnie złoczyńcy,* Żeby pożreć moje ciało** – Moi nieprzyjaciele i wrogowie – Wówczas potknęli się i upadli.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natarli na mnie złoczyńcy.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9:36&lt;/x&gt;; &lt;x&gt;230 7:3&lt;/x&gt;; &lt;x&gt;230 17:12&lt;/x&gt;; &lt;x&gt;300 50:7&lt;/x&gt;; &lt;x&gt;330 39:17&lt;/x&gt;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2024-05-01T18:43:45Z</dcterms:modified>
</cp:coreProperties>
</file>