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zachęciło mnie serce — Szukaj Jego oblicza! Twojego oblicza szukam zatem,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mówiłeś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Szukajcie mojego oblicza, moje serce mówiło do ciebie: Twojego oblicza, JAHWE, będę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przemyśla serce moje, któryś rzekł: Szukajcie twarzy mojej; przetoż twarzy twojej, Panie!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rzekło serce moje, szukało cię oblicze moje, oblicza twego, JAHWE,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 Jego oblicza! Szukam, o Panie, Twojego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twego mówi serce moje: "Szukajcie oblicza mego!" Przeto oblicza twego szukam,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rozważa Twoje słowo: Szukajcie Mojego oblicza! Będę szukał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słowo: „Trwajcie przy Mnie”. Pragnę być przy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przemawia moje serce, Ciebie wyglądają oczy moje, szukam oblicza Twego,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- сила свого народу і спасенний оборонець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Szukajcie Mego oblicza; otóż szukam Twojego oblicza,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rzekło moje serce: ”Starajcie się znaleźć me oblicze”. Będę się starał, JAHWE, znaleźć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2024-05-01T13:26:23Z</dcterms:modified>
</cp:coreProperties>
</file>