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swego oblicza przede mną!* Nie odrzucaj w gniewie swego sługi! Ty jesteś moją pomocą, nie odrzucaj mnie I nie opuszczaj mnie, Boże mojego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10:11&lt;/x&gt;; &lt;x&gt;230 13:2&lt;/x&gt;; &lt;x&gt;230 30:8&lt;/x&gt;; &lt;x&gt;230 51:11&lt;/x&gt;; &lt;x&gt;230 88:15&lt;/x&gt;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2024-05-01T16:10:03Z</dcterms:modified>
</cp:coreProperties>
</file>