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tak, jak zasłużyli — Według podłości ich poczynań. Oddaj im według ich postępków, Przygotuj im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uczynków i według zła ich postępków; według czynów ich rąk odpłać im, oddaj im,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według spraw ich i według złych uczynków ich; według pracy rąk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uczynków ich i według złości wymysłów ich. Według spraw ręku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postępków! Według dzieła ich rąk im odpłać, oddaj im własnymi 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czynu ich I według złości uczynków ich, Według dzieła rąk ich odpłać im, Oddaj im, jak zasłużyli!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występki i za złość ich uczynków. Oddaj im to, na co dziełami rąk zasłużyli, odpłać im za ich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uczynków, według zła ich postępków! Odpłać im według ich czynów, oddaj im, jak na to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postępków; oddaj im według dzieła ich rąk i daj im odpłatę za to, czego się dopuścili!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в силі, господний голос 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spraw i na miarę złości ich uczynków; oddaj im według dzieła ich rąk; oddaj im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ich postępowania i według zła ich praktyk. Racz im dać według dzieła ich rąk. Odpłać im ich własnym postępowaniem.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2024-05-08T00:01:54Z</dcterms:modified>
</cp:coreProperties>
</file>