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** Oddajcie JAHWE, synowie Boży,*** Oddajcie JAHWE chwałę i 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z najstarszych psalmów, pochodzący być może z XI w. p. Chr. W późniejszym okresie mógł być łączony ze Świętem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25:9&lt;/x&gt;; &lt;x&gt;290 33:2&lt;/x&gt;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2024-04-29T19:38:00Z</dcterms:modified>
</cp:coreProperties>
</file>