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2"/>
        <w:gridCol w:w="1737"/>
        <w:gridCol w:w="5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da siłę* ** swojemu ludowi, JAHWE pobłogosławi swój lud pokojem!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ochronę.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2:10&lt;/x&gt;; &lt;x&gt;230 86:16&lt;/x&gt;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2024-04-29T22:41:17Z</dcterms:modified>
</cp:coreProperties>
</file>