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imienia! Pokłońcie się JAHWE w świętej szacie!*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odświętnie ubrani (jak w przypadku kapłanów), z głęboką czcią, w uroczystym nastroju.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2024-04-29T18:32:03Z</dcterms:modified>
</cp:coreProperties>
</file>