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9"/>
        <w:gridCol w:w="4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w mocy, Głos JAHWE w majestacie.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przygniata potęgą, Głos JAHWE pełen majestatu.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potężny, głos JAHWE pełen majestatu.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Pański mocny, głos Pański wielmożny,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PANSKI w mocy, głos PANSKI w wielmożności.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Pana pełen potęgi! Głos Pana pełen dostojeństwa!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Pana potężny, Głos Pana wspaniały.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potężny, głos JAHWE dostojny.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jest potężny, głos JAHWE jest dostojny!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pełen mocy, głos Jahwe pełen majestatu!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Ти вивів мою душу з аду, Ти спас мене від тих, що сходять до рову.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BOGA w potędze; głos BOGA w majestacie.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mocny; głos JAHWE wspaniały.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2024-04-29T18:53:49Z</dcterms:modified>
</cp:coreProperties>
</file>