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cedry łamie; kruszy Pan cedry Libańskie,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łamiący cedry: i połamie JAHWE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його преподобні, і визнавайтеся памяті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łamie cedry; WIEKUISTY druzgocze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cedry; tak, JAHWE roztrzaskuje cedry Libanu,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2024-04-29T19:05:33Z</dcterms:modified>
</cp:coreProperties>
</file>