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1"/>
        <w:gridCol w:w="3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wznieca płomienie,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krzesze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rozmiatający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rozsiewa ogniste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krzesze płomienie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wznieca płomienie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roznieca ogniste płomienie,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języki ogniste;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сказав в моїй обильності: Не зрушуся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BOGA krzesze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siecze płomieniami ognia;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2024-04-29T21:49:57Z</dcterms:modified>
</cp:coreProperties>
</file>