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spotka mnie wstyd za to, że zwróciłem się do Ciebie. Niech spadnie on raczej na bezbożnych, Niech zamilkną w świecie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zaniemówią wargi kłamliwe, które w pysze i pogardzie mówią krzywdzące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będę pohańbiony, ponieważ cię wzywam; niech się zawstydzą niezbożni,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zawstydzon, abowiem wzywałem cię. Niech się zawstydzą niezbożnicy i niech będą prowadzeni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niech nie doznam zawodu, gdy Cię wzywam; niech się zawiodą występni, 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doznam wstydu dlatego, że ciebie wzywałem, Niech doznają wstydu bezbożni, Niech zamilkną pogrążając się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dopuść, bym doznał wstydu, skoro do Ciebie wołam. Niech się zawstydzą bezbożni i 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nie zawiodę, gdy wołam do Ciebie. To bezbożni niech się zawiodą i zamilkną w krainie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zawstydzony, że wzywałem Ciebie! Niech będą zawstydzeni bezbożni i niech zamilkną, wtrąceni do 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obym się nie zawstydził, że Cię wzywałem; niech zawstydzą się niegodziwi oraz 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wargi fałszywe, które mówią przeciwko prawemu, niepowściągliwe w wyniosłości i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2024-06-01T23:57:59Z</dcterms:modified>
</cp:coreProperties>
</file>