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skałą i moją twierdzą, Ze względu na Twe imię przewódź mi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mą opoką i mą twierdzą, Przewódź mi ze względu na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 ty jesteś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skałą moją, i obroną moją; przetoż dla imienia twego prowadź mię, i zaprowadź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moja i ucieczka moja jesteś ty, a dla imienia twego poprowadzisz mię i wychowasz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mnie opoką i twierdzą; przez wzgląd na imię Twoje kieruj mną i prowadź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skałą moją i twierdzą moją, Przez wzgląd na imię twoje będziesz mnie prowadził i wiódł!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opoką i twierdzą, kieruj mnie i prowadź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opoką i twierdzą, strzeż mnie i prowadź przez wzgląd na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tak, Tyś moją opoką i moją warownią. Dla Imienia Twego będziesz mnie prowadził i będziesz mną kierował;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вдень і вночі затяжіла на мені твоя рука, я повернувся до терпіння коли мене прошило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Skałą oraz moją Warownią, więc prowadź mnie i kieruj dla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Wydobędziesz mnie z sieci, którą na mnie skrycie zastawili, tyś bowiem moją warownią.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2024-06-02T00:57:49Z</dcterms:modified>
</cp:coreProperties>
</file>