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z zastawionej na mnie sieci, Bo w Tobie jedyne me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mego ducha; odkupiłeś mnie,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mię z sieci, którą zastawili na mię; boś ty jest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mię z sidła tego, które mi zakryli: boś ty jest 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Boś ty schronieniem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pułapki zastawionej na mnie,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uwolnisz mnie z sideł, które na mnie zastawili, bo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мій гріх і я не покрив моє беззаконня. Я сказав: Визнаю Господеві проти себе моє беззаконня. І Ти відпустив безбожність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tych sideł, co na mnie zastawili,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powierzam ducha mego. Ty mnie wykupiłeś, JAHWE, Boże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2024-06-01T23:31:00Z</dcterms:modified>
</cp:coreProperties>
</file>