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w którego ustach nie ma nagany.*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 niesłyszący, Który nie potrafi wyrazić sprzeciwu.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bowiem, JAHWE, oczekuję; ty odpowiesz, Panie,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jako człowiek, który nic nie słyszy, i niema odporu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zstałem się jako człowiek nie słyszący i nie mający odporów w uściech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człowiek, co nie słyszy; i nie ma na 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mąż, który nie słyszy I który nie ma odpowiedzi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słyszy i który nie odpowiada,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jak człowiek, który nie słyszy i nie ma w ustach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podobny do człowieka głuchego, którego usta nie znają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jak człowiek, który nie rozumie i w ustach nie ma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ciebie, JAHWE, czekałem; ty zacząłeś odpowiadać, JAHWE, Boże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nie potrafi wyrazić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2024-04-29T10:24:53Z</dcterms:modified>
</cp:coreProperties>
</file>