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w którego ustach nie ma nagany.*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nie potrafi wyrazić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2024-04-29T09:09:18Z</dcterms:modified>
</cp:coreProperties>
</file>