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Ciebie, JAHWE, oczekiwałem; Ty mi odpowiesz, Panie, mój Boże!*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mi odpowiesz, Panie, bo jesteś moim Bogiem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2024-04-29T12:17:08Z</dcterms:modified>
</cp:coreProperties>
</file>