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O mój Boże, nie bądź ode mnie daleki!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z pomocą, Panie,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opuszczajże mię, Panie, Boże mój! nie oddalajże się odemnie. Pośpiesz na ratunek mój, Panie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mię, JAHWE, Boże mój, nie odstępuj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mój Boże, nie bądź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Boże mój!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Boże mój,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WIEKUISTY, mój Boże, i się nie oddalaj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pośpieszyć mi na pomoc, JAHWE, moje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2024-04-29T13:25:13Z</dcterms:modified>
</cp:coreProperties>
</file>