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Neginot. Psalm Dawida. Wysłuchaj mnie,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wzywam, Boże mojej sprawiedliwości! Ty wyzwoliłeś mnie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ucisku. Zmiłuj się nade mną i wysłuchaj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pieśniach,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lutni;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кінці, в псальмах. Пісня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odpowiedz mi, mój Boże prawy. W czasie udręki zgotuj mi szeroką przestrzeń. Okaż mi łaskę i wysłuchaj mą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2024-04-29T06:26:17Z</dcterms:modified>
</cp:coreProperties>
</file>