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ludzcy,* Jak długo moja cześć będzie w pogardzie?** Kochacie próżność i szukacie kłamstwa?!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ludzcy, ּ</w:t>
      </w:r>
      <w:r>
        <w:rPr>
          <w:rtl/>
        </w:rPr>
        <w:t>בְנֵי אִיׁש</w:t>
      </w:r>
      <w:r>
        <w:rPr>
          <w:rtl w:val="0"/>
        </w:rPr>
        <w:t xml:space="preserve"> (bene isz), w odróżnieniu od ּ</w:t>
      </w:r>
      <w:r>
        <w:rPr>
          <w:rtl/>
        </w:rPr>
        <w:t>בְנֵי אָדָם</w:t>
      </w:r>
      <w:r>
        <w:rPr>
          <w:rtl w:val="0"/>
        </w:rPr>
        <w:t xml:space="preserve"> (bene adam), może odnosić się do ludzi możnych, wpływowych. Zob. &lt;x&gt;230 49:3&lt;/x&gt; wraz z rozróżnieniem w G, gdzie synowie ludzcy oddano gr. γηγενεῖς, czyli: ludu ziemi (ludu pospolity ?), a synowie Adama gr. υἱοὶ τῶν ἀνθρώπων, czyli: synowie ludzcy.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2024-04-29T04:34:25Z</dcterms:modified>
</cp:coreProperties>
</file>