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mnie, JAHWE, ocalić!* JAHWE, pośpiesz mi z pomocą!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2024-05-07T23:19:39Z</dcterms:modified>
</cp:coreProperties>
</file>