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zagłady,* Z grząskiego błota, I postawił moje nogi na skale, Umocnił moje kroki.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przepaści zagłady, Wyprowadził z grząskiego błota I postawił moje nogi na skale, Zagwarantował mi pewny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w moje usta nową pieśń, chwałę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Boga. Wielu to zobaczy i ulęknie się, i zaufa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miecz z dołu szumiącego i z błota lgnącego, a postawił na skale nogi moje, i utwierdził kroki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prośby moje, i wywiódł mię z dołu nędzy i z błota iłu. I postawił na skale nogi moje, i naprostował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 i z kałuży błota, a stopy moje postawił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mnie z dołu zagłady, Z błota grzązkiego. Postawił na skale nogi moje. Umocnił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dołu zagłady, z grząskiego bagna i postawił moje nogi na skale. Krok mój uczynił pewnym.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z dołu zagłady i z błotnego trzęsawiska. Postawił me stopy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dźwignął mnie z przepastnego dołu, z grząskiego bagna; postawił nogi moje na skale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обереже його і дасть йому життя і вчинить його блаженним на землі і хай не видасть його в руки його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mnie z ogłuszającej otchłani, z grząskiego bagna, i postawił moje nogi na skale oraz upewnił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usta moje włożył pieśń nową, pieśń pochwalną dla naszego Boga. Wielu ujrzy to i będzie się lękać, i pokładać będą ufność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2024-05-08T02:52:47Z</dcterms:modified>
</cp:coreProperties>
</file>